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597736" w:rsidRPr="00FA3EB3" w14:paraId="26F7C41E" w14:textId="77777777" w:rsidTr="006435F1">
        <w:trPr>
          <w:trHeight w:val="101"/>
        </w:trPr>
        <w:tc>
          <w:tcPr>
            <w:tcW w:w="6930" w:type="dxa"/>
            <w:vAlign w:val="center"/>
          </w:tcPr>
          <w:p w14:paraId="3024AB04" w14:textId="6A6ED3D0" w:rsidR="00E3286D" w:rsidRPr="006435F1" w:rsidRDefault="006435F1" w:rsidP="006435F1">
            <w:pPr>
              <w:pStyle w:val="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>2021</w:t>
            </w:r>
            <w:r w:rsidR="00C5435B">
              <w:rPr>
                <w:rFonts w:ascii="Arial" w:hAnsi="Arial" w:cs="Arial"/>
                <w:color w:val="000000" w:themeColor="text1"/>
                <w:sz w:val="32"/>
                <w:szCs w:val="32"/>
              </w:rPr>
              <w:t>(B)</w:t>
            </w:r>
            <w:r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A24465" w:rsidRPr="006435F1">
              <w:rPr>
                <w:rFonts w:ascii="Arial" w:hAnsi="Arial" w:cs="Arial"/>
                <w:color w:val="000000" w:themeColor="text1"/>
                <w:sz w:val="32"/>
                <w:szCs w:val="32"/>
              </w:rPr>
              <w:t>Critical Access Hospital</w:t>
            </w:r>
          </w:p>
          <w:p w14:paraId="09C18E40" w14:textId="620ACFE1" w:rsidR="00A24465" w:rsidRPr="006435F1" w:rsidRDefault="00A24465" w:rsidP="00643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</w:pPr>
            <w:r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Certified La</w:t>
            </w:r>
            <w:r w:rsidR="00FB1650"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tation Counselor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  <w:r w:rsidRPr="006435F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(CLC)</w:t>
            </w:r>
          </w:p>
          <w:p w14:paraId="617ADFE6" w14:textId="4835A04A" w:rsidR="00A24465" w:rsidRPr="00A24465" w:rsidRDefault="00A24465" w:rsidP="00643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435F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Scholarship Application</w:t>
            </w:r>
            <w:r w:rsidR="009E03DD" w:rsidRPr="006435F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14:paraId="41EC72AA" w14:textId="7FB23BAD" w:rsidR="00E3286D" w:rsidRPr="00FA3EB3" w:rsidRDefault="00930A18" w:rsidP="00930A18">
            <w:pPr>
              <w:spacing w:after="0"/>
              <w:jc w:val="center"/>
            </w:pPr>
            <w:r w:rsidRPr="004C390C">
              <w:rPr>
                <w:b/>
                <w:bCs/>
                <w:noProof/>
                <w:color w:val="17365D" w:themeColor="text2" w:themeShade="BF"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3AC4A30B" wp14:editId="4578D950">
                  <wp:simplePos x="0" y="0"/>
                  <wp:positionH relativeFrom="column">
                    <wp:posOffset>325031</wp:posOffset>
                  </wp:positionH>
                  <wp:positionV relativeFrom="paragraph">
                    <wp:posOffset>-423742</wp:posOffset>
                  </wp:positionV>
                  <wp:extent cx="1617228" cy="131399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0-24 at 1.08.32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46" cy="13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675B7E" w14:textId="275B96BB" w:rsidR="00E3286D" w:rsidRPr="002438C2" w:rsidRDefault="00856800" w:rsidP="00FB1650">
      <w:pPr>
        <w:rPr>
          <w:b/>
          <w:bCs/>
          <w:color w:val="17365D" w:themeColor="text2" w:themeShade="BF"/>
          <w:sz w:val="28"/>
          <w:szCs w:val="28"/>
          <w:u w:val="single"/>
        </w:rPr>
      </w:pPr>
      <w:r w:rsidRPr="002438C2">
        <w:rPr>
          <w:b/>
          <w:bCs/>
          <w:color w:val="17365D" w:themeColor="text2" w:themeShade="BF"/>
          <w:sz w:val="28"/>
          <w:szCs w:val="28"/>
          <w:u w:val="single"/>
        </w:rPr>
        <w:t>Overview</w:t>
      </w:r>
    </w:p>
    <w:p w14:paraId="3205E8B5" w14:textId="135524C0" w:rsidR="002438C2" w:rsidRPr="00333651" w:rsidRDefault="00942782" w:rsidP="002438C2">
      <w:pPr>
        <w:rPr>
          <w:rFonts w:eastAsia="Times New Roman" w:cs="Times New Roman"/>
          <w:color w:val="C00000"/>
          <w:sz w:val="24"/>
          <w:szCs w:val="24"/>
          <w:shd w:val="clear" w:color="auto" w:fill="FFFFFF"/>
        </w:rPr>
      </w:pPr>
      <w:r w:rsidRPr="00333651">
        <w:rPr>
          <w:sz w:val="24"/>
          <w:szCs w:val="24"/>
        </w:rPr>
        <w:t>To increase breastfeeding support for rural Montana communities, the M</w:t>
      </w:r>
      <w:r w:rsidR="00333651">
        <w:rPr>
          <w:sz w:val="24"/>
          <w:szCs w:val="24"/>
        </w:rPr>
        <w:t xml:space="preserve">T </w:t>
      </w:r>
      <w:r w:rsidRPr="00333651">
        <w:rPr>
          <w:sz w:val="24"/>
          <w:szCs w:val="24"/>
        </w:rPr>
        <w:t>Nutrition &amp; Physical Activity Program</w:t>
      </w:r>
      <w:r w:rsidR="00334C2B" w:rsidRPr="00333651">
        <w:rPr>
          <w:sz w:val="24"/>
          <w:szCs w:val="24"/>
        </w:rPr>
        <w:t>,</w:t>
      </w:r>
      <w:r w:rsidRPr="00333651">
        <w:rPr>
          <w:sz w:val="24"/>
          <w:szCs w:val="24"/>
        </w:rPr>
        <w:t xml:space="preserve"> in partnership with the Montana Hospital Association, is providing scholarships of $</w:t>
      </w:r>
      <w:r w:rsidR="00334C2B" w:rsidRPr="00333651">
        <w:rPr>
          <w:sz w:val="24"/>
          <w:szCs w:val="24"/>
        </w:rPr>
        <w:t>825</w:t>
      </w:r>
      <w:r w:rsidRPr="00333651">
        <w:rPr>
          <w:sz w:val="24"/>
          <w:szCs w:val="24"/>
        </w:rPr>
        <w:t xml:space="preserve"> for CAH staff to </w:t>
      </w:r>
      <w:r w:rsidR="006435F1" w:rsidRPr="00333651">
        <w:rPr>
          <w:sz w:val="24"/>
          <w:szCs w:val="24"/>
        </w:rPr>
        <w:t xml:space="preserve">complete </w:t>
      </w:r>
      <w:r w:rsidRPr="00333651">
        <w:rPr>
          <w:sz w:val="24"/>
          <w:szCs w:val="24"/>
        </w:rPr>
        <w:t xml:space="preserve">the </w:t>
      </w:r>
      <w:r w:rsidR="006435F1" w:rsidRPr="00333651">
        <w:rPr>
          <w:b/>
          <w:bCs/>
          <w:sz w:val="24"/>
          <w:szCs w:val="24"/>
        </w:rPr>
        <w:t>online</w:t>
      </w:r>
      <w:r w:rsidR="006435F1" w:rsidRPr="00333651">
        <w:rPr>
          <w:sz w:val="24"/>
          <w:szCs w:val="24"/>
        </w:rPr>
        <w:t xml:space="preserve"> </w:t>
      </w:r>
      <w:hyperlink r:id="rId12" w:history="1">
        <w:r w:rsidRPr="00333651">
          <w:rPr>
            <w:rStyle w:val="Hyperlink"/>
            <w:sz w:val="24"/>
            <w:szCs w:val="24"/>
          </w:rPr>
          <w:t>Certified Lactation Counselor Training</w:t>
        </w:r>
      </w:hyperlink>
      <w:r w:rsidRPr="00333651">
        <w:rPr>
          <w:sz w:val="24"/>
          <w:szCs w:val="24"/>
        </w:rPr>
        <w:t xml:space="preserve"> (CLC) </w:t>
      </w:r>
      <w:r w:rsidR="006435F1" w:rsidRPr="00333651">
        <w:rPr>
          <w:sz w:val="24"/>
          <w:szCs w:val="24"/>
        </w:rPr>
        <w:t xml:space="preserve">by </w:t>
      </w:r>
      <w:r w:rsidR="00134D47">
        <w:rPr>
          <w:sz w:val="24"/>
          <w:szCs w:val="24"/>
        </w:rPr>
        <w:t>January 31</w:t>
      </w:r>
      <w:r w:rsidR="00955C85">
        <w:rPr>
          <w:sz w:val="24"/>
          <w:szCs w:val="24"/>
          <w:vertAlign w:val="superscript"/>
        </w:rPr>
        <w:t>th</w:t>
      </w:r>
      <w:r w:rsidR="00C5435B" w:rsidRPr="00333651">
        <w:rPr>
          <w:sz w:val="24"/>
          <w:szCs w:val="24"/>
        </w:rPr>
        <w:t>,</w:t>
      </w:r>
      <w:r w:rsidR="006435F1" w:rsidRPr="00333651">
        <w:rPr>
          <w:sz w:val="24"/>
          <w:szCs w:val="24"/>
        </w:rPr>
        <w:t xml:space="preserve"> 202</w:t>
      </w:r>
      <w:r w:rsidR="00134D47">
        <w:rPr>
          <w:sz w:val="24"/>
          <w:szCs w:val="24"/>
        </w:rPr>
        <w:t>2</w:t>
      </w:r>
      <w:r w:rsidR="006435F1" w:rsidRPr="00333651">
        <w:rPr>
          <w:sz w:val="24"/>
          <w:szCs w:val="24"/>
        </w:rPr>
        <w:t xml:space="preserve">. </w:t>
      </w:r>
      <w:r w:rsidRPr="00333651">
        <w:rPr>
          <w:sz w:val="24"/>
          <w:szCs w:val="24"/>
        </w:rPr>
        <w:t xml:space="preserve"> This 40-hour </w:t>
      </w:r>
      <w:r w:rsidR="006435F1" w:rsidRPr="00024582">
        <w:rPr>
          <w:b/>
          <w:bCs/>
          <w:sz w:val="24"/>
          <w:szCs w:val="24"/>
        </w:rPr>
        <w:t xml:space="preserve">online </w:t>
      </w:r>
      <w:r w:rsidRPr="00333651">
        <w:rPr>
          <w:sz w:val="24"/>
          <w:szCs w:val="24"/>
        </w:rPr>
        <w:t>course</w:t>
      </w:r>
      <w:r w:rsidRPr="00333651">
        <w:rPr>
          <w:rFonts w:eastAsia="Times New Roman" w:cs="Times New Roman"/>
          <w:color w:val="000000" w:themeColor="accent5"/>
          <w:sz w:val="24"/>
          <w:szCs w:val="24"/>
          <w:shd w:val="clear" w:color="auto" w:fill="FFFFFF"/>
        </w:rPr>
        <w:t xml:space="preserve"> includes practical skills, theoretical foundations and competency verification.</w:t>
      </w:r>
      <w:r w:rsidR="00334C2B" w:rsidRPr="00333651">
        <w:rPr>
          <w:rFonts w:eastAsia="Times New Roman" w:cs="Times New Roman"/>
          <w:color w:val="000000" w:themeColor="accent5"/>
          <w:sz w:val="24"/>
          <w:szCs w:val="24"/>
          <w:shd w:val="clear" w:color="auto" w:fill="FFFFFF"/>
        </w:rPr>
        <w:t xml:space="preserve"> </w:t>
      </w:r>
      <w:r w:rsidR="00334C2B" w:rsidRPr="00333651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 xml:space="preserve">Application Deadline </w:t>
      </w:r>
      <w:r w:rsidR="00955C85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>September</w:t>
      </w:r>
      <w:r w:rsidR="00C5435B" w:rsidRPr="00333651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 xml:space="preserve"> 1</w:t>
      </w:r>
      <w:r w:rsidR="00955C85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>7</w:t>
      </w:r>
      <w:r w:rsidR="00C5435B" w:rsidRPr="00333651">
        <w:rPr>
          <w:rFonts w:eastAsia="Times New Roman" w:cs="Times New Roman"/>
          <w:color w:val="C00000"/>
          <w:sz w:val="24"/>
          <w:szCs w:val="24"/>
          <w:shd w:val="clear" w:color="auto" w:fill="FFFFFF"/>
          <w:vertAlign w:val="superscript"/>
        </w:rPr>
        <w:t>th</w:t>
      </w:r>
      <w:r w:rsidR="00C5435B" w:rsidRPr="00333651">
        <w:rPr>
          <w:rFonts w:eastAsia="Times New Roman" w:cs="Times New Roman"/>
          <w:color w:val="C00000"/>
          <w:sz w:val="24"/>
          <w:szCs w:val="24"/>
          <w:shd w:val="clear" w:color="auto" w:fill="FFFFFF"/>
        </w:rPr>
        <w:t>, 2021</w:t>
      </w:r>
    </w:p>
    <w:p w14:paraId="3627D8B6" w14:textId="594E75B1" w:rsidR="00FD35A6" w:rsidRPr="00333651" w:rsidRDefault="00856800" w:rsidP="002438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651">
        <w:rPr>
          <w:b/>
          <w:bCs/>
          <w:sz w:val="24"/>
          <w:szCs w:val="24"/>
          <w:u w:val="single"/>
        </w:rPr>
        <w:t xml:space="preserve">Applicant Information </w:t>
      </w:r>
    </w:p>
    <w:tbl>
      <w:tblPr>
        <w:tblW w:w="10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337"/>
        <w:gridCol w:w="3064"/>
        <w:gridCol w:w="2155"/>
        <w:gridCol w:w="2875"/>
      </w:tblGrid>
      <w:tr w:rsidR="00FB134F" w:rsidRPr="00FA3EB3" w14:paraId="62306811" w14:textId="77777777" w:rsidTr="00FB134F">
        <w:trPr>
          <w:trHeight w:val="544"/>
        </w:trPr>
        <w:tc>
          <w:tcPr>
            <w:tcW w:w="2337" w:type="dxa"/>
          </w:tcPr>
          <w:p w14:paraId="31B19483" w14:textId="75D0C3C5" w:rsidR="00687CFB" w:rsidRPr="00FB134F" w:rsidRDefault="00856800" w:rsidP="00FB134F">
            <w:pPr>
              <w:pStyle w:val="Labels"/>
              <w:ind w:right="-23"/>
              <w:rPr>
                <w:sz w:val="22"/>
              </w:rPr>
            </w:pPr>
            <w:r w:rsidRPr="00FB134F">
              <w:rPr>
                <w:sz w:val="22"/>
              </w:rPr>
              <w:t>Name:</w:t>
            </w:r>
            <w:r w:rsidR="00406DE5" w:rsidRPr="00FB134F">
              <w:rPr>
                <w:sz w:val="22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049B29A1" w14:textId="54E96753" w:rsidR="00687CFB" w:rsidRPr="00FA3EB3" w:rsidRDefault="00C5435B" w:rsidP="008765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55" w:type="dxa"/>
          </w:tcPr>
          <w:p w14:paraId="12F684B9" w14:textId="77777777" w:rsidR="00687CFB" w:rsidRDefault="00953CEE" w:rsidP="00953CEE">
            <w:pPr>
              <w:pStyle w:val="Labels"/>
            </w:pPr>
            <w:r>
              <w:t>Street Address:</w:t>
            </w:r>
          </w:p>
          <w:p w14:paraId="66AE3DBE" w14:textId="74CF32A0" w:rsidR="00953CEE" w:rsidRPr="00FA3EB3" w:rsidRDefault="00953CEE" w:rsidP="00953CEE">
            <w:pPr>
              <w:pStyle w:val="Labels"/>
            </w:pPr>
            <w:r>
              <w:t>(City &amp; Postal Code)</w:t>
            </w:r>
          </w:p>
        </w:tc>
        <w:tc>
          <w:tcPr>
            <w:tcW w:w="2875" w:type="dxa"/>
            <w:shd w:val="clear" w:color="auto" w:fill="FFFFFF" w:themeFill="background1"/>
          </w:tcPr>
          <w:p w14:paraId="45838920" w14:textId="7D5C6780" w:rsidR="00687CFB" w:rsidRPr="00FB134F" w:rsidRDefault="00C5435B" w:rsidP="008765B7">
            <w:pPr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FB134F">
              <w:rPr>
                <w:sz w:val="20"/>
                <w:szCs w:val="20"/>
              </w:rPr>
              <w:instrText xml:space="preserve"> FORMTEXT </w:instrText>
            </w:r>
            <w:r w:rsidRPr="00FB134F">
              <w:rPr>
                <w:sz w:val="20"/>
                <w:szCs w:val="20"/>
              </w:rPr>
            </w:r>
            <w:r w:rsidRPr="00FB134F">
              <w:rPr>
                <w:sz w:val="20"/>
                <w:szCs w:val="20"/>
              </w:rPr>
              <w:fldChar w:fldCharType="separate"/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noProof/>
                <w:sz w:val="20"/>
                <w:szCs w:val="20"/>
              </w:rPr>
              <w:t> </w:t>
            </w:r>
            <w:r w:rsidRPr="00FB134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B134F" w:rsidRPr="00FA3EB3" w14:paraId="43DA775F" w14:textId="77777777" w:rsidTr="00FB134F">
        <w:tc>
          <w:tcPr>
            <w:tcW w:w="2337" w:type="dxa"/>
          </w:tcPr>
          <w:p w14:paraId="5D956920" w14:textId="7FC26336" w:rsidR="00FD35A6" w:rsidRPr="00FB134F" w:rsidRDefault="00953CEE" w:rsidP="00FD35A6">
            <w:pPr>
              <w:pStyle w:val="Labels"/>
              <w:rPr>
                <w:sz w:val="21"/>
                <w:szCs w:val="21"/>
              </w:rPr>
            </w:pPr>
            <w:r w:rsidRPr="00FB134F">
              <w:rPr>
                <w:sz w:val="21"/>
                <w:szCs w:val="21"/>
              </w:rPr>
              <w:t>Telephone:</w:t>
            </w:r>
            <w:r w:rsidR="00406DE5" w:rsidRPr="00FB13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47EEDBFF" w14:textId="6A8083F0" w:rsidR="00FD35A6" w:rsidRPr="00FA3EB3" w:rsidRDefault="00C5435B" w:rsidP="008765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55" w:type="dxa"/>
          </w:tcPr>
          <w:p w14:paraId="317AAAA4" w14:textId="4BD61C3C" w:rsidR="00FD35A6" w:rsidRPr="00FB134F" w:rsidRDefault="00856800" w:rsidP="00FD35A6">
            <w:pPr>
              <w:pStyle w:val="Labels"/>
              <w:rPr>
                <w:sz w:val="21"/>
                <w:szCs w:val="21"/>
              </w:rPr>
            </w:pPr>
            <w:r w:rsidRPr="00FB134F">
              <w:rPr>
                <w:sz w:val="21"/>
                <w:szCs w:val="21"/>
              </w:rPr>
              <w:t>EMAIL</w:t>
            </w:r>
            <w:r w:rsidR="00953CEE" w:rsidRPr="00FB134F">
              <w:rPr>
                <w:sz w:val="21"/>
                <w:szCs w:val="21"/>
              </w:rPr>
              <w:t>:</w:t>
            </w:r>
          </w:p>
        </w:tc>
        <w:tc>
          <w:tcPr>
            <w:tcW w:w="2875" w:type="dxa"/>
            <w:shd w:val="clear" w:color="auto" w:fill="FFFFFF" w:themeFill="background1"/>
          </w:tcPr>
          <w:p w14:paraId="49F129B9" w14:textId="4E74F066" w:rsidR="00FD35A6" w:rsidRPr="00FA3EB3" w:rsidRDefault="00C5435B" w:rsidP="008765B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134F" w:rsidRPr="00FA3EB3" w14:paraId="6833C006" w14:textId="77777777" w:rsidTr="00FB134F">
        <w:tc>
          <w:tcPr>
            <w:tcW w:w="2337" w:type="dxa"/>
          </w:tcPr>
          <w:p w14:paraId="2F225732" w14:textId="179BA595" w:rsidR="00FD35A6" w:rsidRPr="00FB134F" w:rsidRDefault="00856800" w:rsidP="00FD35A6">
            <w:pPr>
              <w:pStyle w:val="Labels"/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t>Critical Access Hospital</w:t>
            </w:r>
            <w:r w:rsidR="00953CEE" w:rsidRPr="00FB134F">
              <w:rPr>
                <w:sz w:val="20"/>
                <w:szCs w:val="20"/>
              </w:rPr>
              <w:t xml:space="preserve"> Employer:</w:t>
            </w:r>
          </w:p>
        </w:tc>
        <w:tc>
          <w:tcPr>
            <w:tcW w:w="3064" w:type="dxa"/>
            <w:shd w:val="clear" w:color="auto" w:fill="FFFFFF" w:themeFill="background1"/>
          </w:tcPr>
          <w:p w14:paraId="5377F147" w14:textId="07BC3F87" w:rsidR="00FD35A6" w:rsidRPr="00FA3EB3" w:rsidRDefault="00C5435B" w:rsidP="008765B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55" w:type="dxa"/>
          </w:tcPr>
          <w:p w14:paraId="3B702203" w14:textId="7EBCF75D" w:rsidR="00FD35A6" w:rsidRPr="00FB134F" w:rsidRDefault="00856800" w:rsidP="00FD35A6">
            <w:pPr>
              <w:pStyle w:val="Labels"/>
              <w:rPr>
                <w:sz w:val="20"/>
                <w:szCs w:val="20"/>
              </w:rPr>
            </w:pPr>
            <w:r w:rsidRPr="00FB134F">
              <w:rPr>
                <w:sz w:val="20"/>
                <w:szCs w:val="20"/>
              </w:rPr>
              <w:t>Supervisor Contact</w:t>
            </w:r>
          </w:p>
          <w:p w14:paraId="57D5922C" w14:textId="77777777" w:rsidR="00856800" w:rsidRPr="00FA3EB3" w:rsidRDefault="00856800" w:rsidP="00FD35A6">
            <w:pPr>
              <w:pStyle w:val="Labels"/>
            </w:pPr>
            <w:r>
              <w:t>(to verify employment).</w:t>
            </w:r>
          </w:p>
        </w:tc>
        <w:tc>
          <w:tcPr>
            <w:tcW w:w="2875" w:type="dxa"/>
            <w:shd w:val="clear" w:color="auto" w:fill="FFFFFF" w:themeFill="background1"/>
          </w:tcPr>
          <w:p w14:paraId="37558DF5" w14:textId="76B18155" w:rsidR="00FD35A6" w:rsidRPr="00FA3EB3" w:rsidRDefault="00C5435B" w:rsidP="008765B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09FF4B6" w14:textId="77777777" w:rsidR="002438C2" w:rsidRDefault="002438C2" w:rsidP="00856800">
      <w:pPr>
        <w:spacing w:after="0"/>
        <w:ind w:left="-86" w:right="274"/>
        <w:rPr>
          <w:sz w:val="10"/>
          <w:szCs w:val="10"/>
        </w:rPr>
      </w:pPr>
    </w:p>
    <w:p w14:paraId="21DBE242" w14:textId="4FB5B576" w:rsidR="00856800" w:rsidRPr="00F838DB" w:rsidRDefault="00856800" w:rsidP="00333651">
      <w:pPr>
        <w:spacing w:after="0"/>
        <w:ind w:left="-86" w:right="274"/>
        <w:rPr>
          <w:rFonts w:ascii="Helvetica" w:hAnsi="Helvetica"/>
          <w:sz w:val="21"/>
          <w:szCs w:val="21"/>
          <w:u w:val="single"/>
        </w:rPr>
      </w:pPr>
      <w:r w:rsidRPr="00F838DB">
        <w:rPr>
          <w:rFonts w:ascii="Helvetica" w:hAnsi="Helvetica"/>
          <w:sz w:val="21"/>
          <w:szCs w:val="21"/>
        </w:rPr>
        <w:t>Thi</w:t>
      </w:r>
      <w:r w:rsidR="00FB1650">
        <w:rPr>
          <w:rFonts w:ascii="Helvetica" w:hAnsi="Helvetica"/>
          <w:sz w:val="21"/>
          <w:szCs w:val="21"/>
        </w:rPr>
        <w:t xml:space="preserve">s CLC </w:t>
      </w:r>
      <w:r w:rsidR="00942782">
        <w:rPr>
          <w:rFonts w:ascii="Helvetica" w:hAnsi="Helvetica"/>
          <w:sz w:val="21"/>
          <w:szCs w:val="21"/>
        </w:rPr>
        <w:t>s</w:t>
      </w:r>
      <w:r w:rsidRPr="00F838DB">
        <w:rPr>
          <w:rFonts w:ascii="Helvetica" w:hAnsi="Helvetica"/>
          <w:sz w:val="21"/>
          <w:szCs w:val="21"/>
        </w:rPr>
        <w:t xml:space="preserve">cholarship </w:t>
      </w:r>
      <w:r w:rsidR="00942782">
        <w:rPr>
          <w:rFonts w:ascii="Helvetica" w:hAnsi="Helvetica"/>
          <w:sz w:val="21"/>
          <w:szCs w:val="21"/>
        </w:rPr>
        <w:t>helps cover</w:t>
      </w:r>
      <w:r w:rsidRPr="00F838DB">
        <w:rPr>
          <w:rFonts w:ascii="Helvetica" w:hAnsi="Helvetica"/>
          <w:sz w:val="21"/>
          <w:szCs w:val="21"/>
        </w:rPr>
        <w:t xml:space="preserve"> registration</w:t>
      </w:r>
      <w:r w:rsidR="00942782">
        <w:rPr>
          <w:rFonts w:ascii="Helvetica" w:hAnsi="Helvetica"/>
          <w:sz w:val="21"/>
          <w:szCs w:val="21"/>
        </w:rPr>
        <w:t>,</w:t>
      </w:r>
      <w:r w:rsidR="00334C2B">
        <w:rPr>
          <w:rFonts w:ascii="Helvetica" w:hAnsi="Helvetica"/>
          <w:sz w:val="21"/>
          <w:szCs w:val="21"/>
        </w:rPr>
        <w:t xml:space="preserve"> exam &amp; textbook</w:t>
      </w:r>
      <w:r>
        <w:rPr>
          <w:rFonts w:ascii="Helvetica" w:hAnsi="Helvetica"/>
          <w:sz w:val="21"/>
          <w:szCs w:val="21"/>
        </w:rPr>
        <w:t xml:space="preserve"> ($</w:t>
      </w:r>
      <w:r w:rsidR="00334C2B">
        <w:rPr>
          <w:rFonts w:ascii="Helvetica" w:hAnsi="Helvetica"/>
          <w:sz w:val="21"/>
          <w:szCs w:val="21"/>
        </w:rPr>
        <w:t>825</w:t>
      </w:r>
      <w:r>
        <w:rPr>
          <w:rFonts w:ascii="Helvetica" w:hAnsi="Helvetica"/>
          <w:sz w:val="21"/>
          <w:szCs w:val="21"/>
        </w:rPr>
        <w:t>)</w:t>
      </w:r>
      <w:r w:rsidRPr="00F838DB">
        <w:rPr>
          <w:rFonts w:ascii="Helvetica" w:hAnsi="Helvetica"/>
          <w:sz w:val="21"/>
          <w:szCs w:val="21"/>
        </w:rPr>
        <w:t xml:space="preserve"> for a Montana</w:t>
      </w:r>
      <w:r w:rsidR="004C390C">
        <w:rPr>
          <w:rFonts w:ascii="Helvetica" w:hAnsi="Helvetica"/>
          <w:sz w:val="21"/>
          <w:szCs w:val="21"/>
        </w:rPr>
        <w:t xml:space="preserve"> Critical Access Hospital</w:t>
      </w:r>
      <w:r w:rsidR="00334C2B">
        <w:rPr>
          <w:rFonts w:ascii="Helvetica" w:hAnsi="Helvetica"/>
          <w:sz w:val="21"/>
          <w:szCs w:val="21"/>
        </w:rPr>
        <w:t xml:space="preserve"> </w:t>
      </w:r>
      <w:r w:rsidRPr="00F838DB">
        <w:rPr>
          <w:rFonts w:ascii="Helvetica" w:hAnsi="Helvetica"/>
          <w:b/>
          <w:sz w:val="21"/>
          <w:szCs w:val="21"/>
          <w:u w:val="single"/>
        </w:rPr>
        <w:t>Requirements</w:t>
      </w:r>
      <w:r w:rsidRPr="00F838DB">
        <w:rPr>
          <w:rFonts w:ascii="Helvetica" w:hAnsi="Helvetica"/>
          <w:sz w:val="21"/>
          <w:szCs w:val="21"/>
          <w:u w:val="single"/>
        </w:rPr>
        <w:t>:</w:t>
      </w:r>
    </w:p>
    <w:p w14:paraId="5A04353A" w14:textId="2521D223" w:rsidR="00856800" w:rsidRPr="002438C2" w:rsidRDefault="00856800" w:rsidP="002438C2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 w:rsidRPr="00F838DB">
        <w:rPr>
          <w:rFonts w:ascii="Helvetica" w:eastAsia="Times New Roman" w:hAnsi="Helvetica"/>
          <w:sz w:val="21"/>
          <w:szCs w:val="21"/>
        </w:rPr>
        <w:t>Montana resident</w:t>
      </w:r>
      <w:r w:rsidR="002438C2">
        <w:rPr>
          <w:rFonts w:ascii="Helvetica" w:eastAsia="Times New Roman" w:hAnsi="Helvetica"/>
          <w:sz w:val="21"/>
          <w:szCs w:val="21"/>
        </w:rPr>
        <w:t>, e</w:t>
      </w:r>
      <w:r w:rsidR="00953CEE" w:rsidRPr="002438C2">
        <w:rPr>
          <w:rFonts w:ascii="Helvetica" w:eastAsia="Times New Roman" w:hAnsi="Helvetica"/>
          <w:sz w:val="21"/>
          <w:szCs w:val="21"/>
        </w:rPr>
        <w:t xml:space="preserve">mployed in </w:t>
      </w:r>
      <w:r w:rsidR="002438C2" w:rsidRPr="002438C2">
        <w:rPr>
          <w:rFonts w:ascii="Helvetica" w:eastAsia="Times New Roman" w:hAnsi="Helvetica"/>
          <w:sz w:val="21"/>
          <w:szCs w:val="21"/>
        </w:rPr>
        <w:t>mother-baby</w:t>
      </w:r>
      <w:r w:rsidR="00953CEE" w:rsidRPr="002438C2">
        <w:rPr>
          <w:rFonts w:ascii="Helvetica" w:eastAsia="Times New Roman" w:hAnsi="Helvetica"/>
          <w:sz w:val="21"/>
          <w:szCs w:val="21"/>
        </w:rPr>
        <w:t xml:space="preserve"> </w:t>
      </w:r>
      <w:r w:rsidR="004C390C" w:rsidRPr="002438C2">
        <w:rPr>
          <w:rFonts w:ascii="Helvetica" w:eastAsia="Times New Roman" w:hAnsi="Helvetica"/>
          <w:sz w:val="21"/>
          <w:szCs w:val="21"/>
        </w:rPr>
        <w:t>c</w:t>
      </w:r>
      <w:r w:rsidR="00953CEE" w:rsidRPr="002438C2">
        <w:rPr>
          <w:rFonts w:ascii="Helvetica" w:eastAsia="Times New Roman" w:hAnsi="Helvetica"/>
          <w:sz w:val="21"/>
          <w:szCs w:val="21"/>
        </w:rPr>
        <w:t>are at a Montana Critical Access Hospital</w:t>
      </w:r>
      <w:r w:rsidR="00FB1650" w:rsidRPr="002438C2">
        <w:rPr>
          <w:rFonts w:ascii="Helvetica" w:eastAsia="Times New Roman" w:hAnsi="Helvetica"/>
          <w:sz w:val="21"/>
          <w:szCs w:val="21"/>
        </w:rPr>
        <w:t>;</w:t>
      </w:r>
    </w:p>
    <w:p w14:paraId="17184CB4" w14:textId="4BDE40FB" w:rsidR="006435F1" w:rsidRPr="00F838DB" w:rsidRDefault="006435F1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Must </w:t>
      </w:r>
      <w:r w:rsidRPr="006435F1">
        <w:rPr>
          <w:rFonts w:ascii="Helvetica" w:eastAsia="Times New Roman" w:hAnsi="Helvetica"/>
          <w:b/>
          <w:bCs/>
          <w:sz w:val="21"/>
          <w:szCs w:val="21"/>
        </w:rPr>
        <w:t>complete</w:t>
      </w:r>
      <w:r>
        <w:rPr>
          <w:rFonts w:ascii="Helvetica" w:eastAsia="Times New Roman" w:hAnsi="Helvetica"/>
          <w:sz w:val="21"/>
          <w:szCs w:val="21"/>
        </w:rPr>
        <w:t xml:space="preserve"> the online training and examination by </w:t>
      </w:r>
      <w:r w:rsidR="00813D55">
        <w:rPr>
          <w:rFonts w:ascii="Helvetica" w:eastAsia="Times New Roman" w:hAnsi="Helvetica"/>
          <w:sz w:val="21"/>
          <w:szCs w:val="21"/>
        </w:rPr>
        <w:t>January 3</w:t>
      </w:r>
      <w:r>
        <w:rPr>
          <w:rFonts w:ascii="Helvetica" w:eastAsia="Times New Roman" w:hAnsi="Helvetica"/>
          <w:sz w:val="21"/>
          <w:szCs w:val="21"/>
        </w:rPr>
        <w:t>1</w:t>
      </w:r>
      <w:r w:rsidRPr="006435F1">
        <w:rPr>
          <w:rFonts w:ascii="Helvetica" w:eastAsia="Times New Roman" w:hAnsi="Helvetica"/>
          <w:sz w:val="21"/>
          <w:szCs w:val="21"/>
          <w:vertAlign w:val="superscript"/>
        </w:rPr>
        <w:t>st</w:t>
      </w:r>
      <w:r>
        <w:rPr>
          <w:rFonts w:ascii="Helvetica" w:eastAsia="Times New Roman" w:hAnsi="Helvetica"/>
          <w:sz w:val="21"/>
          <w:szCs w:val="21"/>
        </w:rPr>
        <w:t>, 202</w:t>
      </w:r>
      <w:r w:rsidR="00813D55">
        <w:rPr>
          <w:rFonts w:ascii="Helvetica" w:eastAsia="Times New Roman" w:hAnsi="Helvetica"/>
          <w:sz w:val="21"/>
          <w:szCs w:val="21"/>
        </w:rPr>
        <w:t>2</w:t>
      </w:r>
      <w:r w:rsidR="00C70676">
        <w:rPr>
          <w:rFonts w:ascii="Helvetica" w:eastAsia="Times New Roman" w:hAnsi="Helvetica"/>
          <w:sz w:val="21"/>
          <w:szCs w:val="21"/>
        </w:rPr>
        <w:t>;</w:t>
      </w:r>
    </w:p>
    <w:p w14:paraId="7C73E732" w14:textId="27A968AA" w:rsidR="00856800" w:rsidRPr="00F838DB" w:rsidRDefault="00856800" w:rsidP="00FB1650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sz w:val="21"/>
          <w:szCs w:val="21"/>
        </w:rPr>
      </w:pPr>
      <w:r w:rsidRPr="00F838DB">
        <w:rPr>
          <w:rFonts w:ascii="Helvetica" w:eastAsia="Times New Roman" w:hAnsi="Helvetica"/>
          <w:sz w:val="21"/>
          <w:szCs w:val="21"/>
        </w:rPr>
        <w:t xml:space="preserve">Attending training will support applicant’s </w:t>
      </w:r>
      <w:r w:rsidR="00FB1650">
        <w:rPr>
          <w:rFonts w:ascii="Helvetica" w:eastAsia="Times New Roman" w:hAnsi="Helvetica"/>
          <w:sz w:val="21"/>
          <w:szCs w:val="21"/>
        </w:rPr>
        <w:t>facility</w:t>
      </w:r>
      <w:r w:rsidR="004C390C">
        <w:rPr>
          <w:rFonts w:ascii="Helvetica" w:eastAsia="Times New Roman" w:hAnsi="Helvetica"/>
          <w:sz w:val="21"/>
          <w:szCs w:val="21"/>
        </w:rPr>
        <w:t xml:space="preserve"> lactation </w:t>
      </w:r>
      <w:r w:rsidR="006435F1">
        <w:rPr>
          <w:rFonts w:ascii="Helvetica" w:eastAsia="Times New Roman" w:hAnsi="Helvetica"/>
          <w:sz w:val="21"/>
          <w:szCs w:val="21"/>
        </w:rPr>
        <w:t>program</w:t>
      </w:r>
      <w:r w:rsidR="00C70676">
        <w:rPr>
          <w:rFonts w:ascii="Helvetica" w:eastAsia="Times New Roman" w:hAnsi="Helvetica"/>
          <w:sz w:val="21"/>
          <w:szCs w:val="21"/>
        </w:rPr>
        <w:t>;</w:t>
      </w:r>
    </w:p>
    <w:p w14:paraId="1F60B9F7" w14:textId="5C285F4B" w:rsidR="00FB1650" w:rsidRPr="002438C2" w:rsidRDefault="00FB1650" w:rsidP="002438C2">
      <w:pPr>
        <w:pStyle w:val="ListParagraph"/>
        <w:numPr>
          <w:ilvl w:val="0"/>
          <w:numId w:val="3"/>
        </w:numPr>
        <w:tabs>
          <w:tab w:val="left" w:pos="360"/>
        </w:tabs>
        <w:ind w:left="-90" w:right="270" w:firstLine="0"/>
        <w:rPr>
          <w:rFonts w:ascii="Helvetica" w:eastAsia="Times New Roman" w:hAnsi="Helvetica"/>
          <w:bCs/>
          <w:sz w:val="21"/>
          <w:szCs w:val="21"/>
        </w:rPr>
      </w:pPr>
      <w:r w:rsidRPr="00930A18">
        <w:rPr>
          <w:rFonts w:ascii="Helvetica" w:eastAsia="Times New Roman" w:hAnsi="Helvetica"/>
          <w:bCs/>
          <w:sz w:val="21"/>
          <w:szCs w:val="21"/>
        </w:rPr>
        <w:t xml:space="preserve">Selected </w:t>
      </w:r>
      <w:r w:rsidR="00856800" w:rsidRPr="00930A18">
        <w:rPr>
          <w:rFonts w:ascii="Helvetica" w:eastAsia="Times New Roman" w:hAnsi="Helvetica"/>
          <w:bCs/>
          <w:sz w:val="21"/>
          <w:szCs w:val="21"/>
        </w:rPr>
        <w:t>applicant</w:t>
      </w:r>
      <w:r w:rsidRPr="00930A18">
        <w:rPr>
          <w:rFonts w:ascii="Helvetica" w:eastAsia="Times New Roman" w:hAnsi="Helvetica"/>
          <w:bCs/>
          <w:sz w:val="21"/>
          <w:szCs w:val="21"/>
        </w:rPr>
        <w:t xml:space="preserve">s </w:t>
      </w:r>
      <w:r w:rsidR="00856800" w:rsidRPr="00930A18">
        <w:rPr>
          <w:rFonts w:ascii="Helvetica" w:eastAsia="Times New Roman" w:hAnsi="Helvetica"/>
          <w:bCs/>
          <w:sz w:val="21"/>
          <w:szCs w:val="21"/>
        </w:rPr>
        <w:t xml:space="preserve">will be required to register and pay for </w:t>
      </w:r>
      <w:r w:rsidRPr="00930A18">
        <w:rPr>
          <w:rFonts w:ascii="Helvetica" w:eastAsia="Times New Roman" w:hAnsi="Helvetica"/>
          <w:bCs/>
          <w:sz w:val="21"/>
          <w:szCs w:val="21"/>
        </w:rPr>
        <w:t>CLC</w:t>
      </w:r>
      <w:r w:rsidR="00942782">
        <w:rPr>
          <w:rFonts w:ascii="Helvetica" w:eastAsia="Times New Roman" w:hAnsi="Helvetica"/>
          <w:bCs/>
          <w:sz w:val="21"/>
          <w:szCs w:val="21"/>
        </w:rPr>
        <w:t xml:space="preserve"> </w:t>
      </w:r>
      <w:r w:rsidRPr="00930A18">
        <w:rPr>
          <w:rFonts w:ascii="Helvetica" w:eastAsia="Times New Roman" w:hAnsi="Helvetica"/>
          <w:bCs/>
          <w:sz w:val="21"/>
          <w:szCs w:val="21"/>
        </w:rPr>
        <w:t>–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scholarship </w:t>
      </w:r>
      <w:r w:rsidR="00942782">
        <w:rPr>
          <w:rFonts w:ascii="Helvetica" w:eastAsia="Times New Roman" w:hAnsi="Helvetica"/>
          <w:bCs/>
          <w:sz w:val="21"/>
          <w:szCs w:val="21"/>
        </w:rPr>
        <w:t>award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</w:t>
      </w:r>
      <w:r w:rsidR="00930A18">
        <w:rPr>
          <w:rFonts w:ascii="Helvetica" w:eastAsia="Times New Roman" w:hAnsi="Helvetica"/>
          <w:bCs/>
          <w:sz w:val="21"/>
          <w:szCs w:val="21"/>
        </w:rPr>
        <w:t>will</w:t>
      </w:r>
      <w:r w:rsidRPr="00FB1650">
        <w:rPr>
          <w:rFonts w:ascii="Helvetica" w:eastAsia="Times New Roman" w:hAnsi="Helvetica"/>
          <w:bCs/>
          <w:sz w:val="21"/>
          <w:szCs w:val="21"/>
        </w:rPr>
        <w:t xml:space="preserve"> be sent to your facility or directly to applicant. </w:t>
      </w:r>
    </w:p>
    <w:p w14:paraId="2A500CBB" w14:textId="6E6C442B" w:rsidR="00953CEE" w:rsidRPr="002438C2" w:rsidRDefault="00953CEE" w:rsidP="004C390C">
      <w:pPr>
        <w:spacing w:after="0"/>
        <w:rPr>
          <w:b/>
          <w:bCs/>
          <w:color w:val="17365D" w:themeColor="text2" w:themeShade="BF"/>
          <w:sz w:val="28"/>
          <w:szCs w:val="28"/>
          <w:u w:val="single"/>
        </w:rPr>
      </w:pPr>
      <w:r w:rsidRPr="002438C2">
        <w:rPr>
          <w:b/>
          <w:bCs/>
          <w:color w:val="17365D" w:themeColor="text2" w:themeShade="BF"/>
          <w:sz w:val="28"/>
          <w:szCs w:val="28"/>
          <w:u w:val="single"/>
        </w:rPr>
        <w:t>Please Respond</w:t>
      </w:r>
      <w:r w:rsidR="00334C2B" w:rsidRPr="002438C2">
        <w:rPr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</w:p>
    <w:p w14:paraId="2BF0A153" w14:textId="77777777" w:rsidR="00333651" w:rsidRDefault="00942782" w:rsidP="00333651">
      <w:pPr>
        <w:spacing w:after="0"/>
        <w:rPr>
          <w:sz w:val="24"/>
          <w:szCs w:val="24"/>
        </w:rPr>
      </w:pPr>
      <w:r w:rsidRPr="00333651">
        <w:rPr>
          <w:sz w:val="24"/>
          <w:szCs w:val="24"/>
        </w:rPr>
        <w:t>Please describe your current role at your facility &amp; h</w:t>
      </w:r>
      <w:r w:rsidR="00953CEE" w:rsidRPr="00333651">
        <w:rPr>
          <w:sz w:val="24"/>
          <w:szCs w:val="24"/>
        </w:rPr>
        <w:t xml:space="preserve">ow </w:t>
      </w:r>
      <w:r w:rsidR="006435F1" w:rsidRPr="00333651">
        <w:rPr>
          <w:sz w:val="24"/>
          <w:szCs w:val="24"/>
        </w:rPr>
        <w:t xml:space="preserve">completion of the online </w:t>
      </w:r>
      <w:r w:rsidR="00953CEE" w:rsidRPr="00333651">
        <w:rPr>
          <w:sz w:val="24"/>
          <w:szCs w:val="24"/>
        </w:rPr>
        <w:t>Certified Lactation Counselor Training</w:t>
      </w:r>
      <w:r w:rsidRPr="00333651">
        <w:rPr>
          <w:sz w:val="24"/>
          <w:szCs w:val="24"/>
        </w:rPr>
        <w:t xml:space="preserve"> will</w:t>
      </w:r>
      <w:r w:rsidR="00953CEE" w:rsidRPr="00333651">
        <w:rPr>
          <w:sz w:val="24"/>
          <w:szCs w:val="24"/>
        </w:rPr>
        <w:t xml:space="preserve">: </w:t>
      </w:r>
    </w:p>
    <w:p w14:paraId="39D745AE" w14:textId="080544E9" w:rsidR="00333651" w:rsidRDefault="00953CEE" w:rsidP="00333651">
      <w:pPr>
        <w:spacing w:after="0" w:line="240" w:lineRule="auto"/>
        <w:rPr>
          <w:b/>
          <w:bCs/>
          <w:sz w:val="24"/>
          <w:szCs w:val="24"/>
        </w:rPr>
      </w:pPr>
      <w:r w:rsidRPr="00333651">
        <w:rPr>
          <w:b/>
          <w:bCs/>
          <w:sz w:val="24"/>
          <w:szCs w:val="24"/>
        </w:rPr>
        <w:t>1)</w:t>
      </w:r>
      <w:r w:rsidR="00333651">
        <w:rPr>
          <w:b/>
          <w:bCs/>
          <w:sz w:val="24"/>
          <w:szCs w:val="24"/>
        </w:rPr>
        <w:t xml:space="preserve"> S</w:t>
      </w:r>
      <w:r w:rsidRPr="00333651">
        <w:rPr>
          <w:b/>
          <w:bCs/>
          <w:sz w:val="24"/>
          <w:szCs w:val="24"/>
        </w:rPr>
        <w:t xml:space="preserve">upport lactation work at your </w:t>
      </w:r>
      <w:r w:rsidR="00942782" w:rsidRPr="00333651">
        <w:rPr>
          <w:b/>
          <w:bCs/>
          <w:sz w:val="24"/>
          <w:szCs w:val="24"/>
        </w:rPr>
        <w:t>hospital</w:t>
      </w:r>
      <w:r w:rsidR="006435F1" w:rsidRPr="00333651">
        <w:rPr>
          <w:b/>
          <w:bCs/>
          <w:sz w:val="24"/>
          <w:szCs w:val="24"/>
        </w:rPr>
        <w:t xml:space="preserve"> &amp; </w:t>
      </w:r>
      <w:proofErr w:type="gramStart"/>
      <w:r w:rsidR="006435F1" w:rsidRPr="00333651">
        <w:rPr>
          <w:b/>
          <w:bCs/>
          <w:sz w:val="24"/>
          <w:szCs w:val="24"/>
        </w:rPr>
        <w:t>community</w:t>
      </w:r>
      <w:r w:rsidR="007826C5" w:rsidRPr="00333651">
        <w:rPr>
          <w:b/>
          <w:bCs/>
          <w:sz w:val="24"/>
          <w:szCs w:val="24"/>
        </w:rPr>
        <w:t xml:space="preserve"> </w:t>
      </w:r>
      <w:r w:rsidR="00333651">
        <w:rPr>
          <w:b/>
          <w:bCs/>
          <w:sz w:val="24"/>
          <w:szCs w:val="24"/>
        </w:rPr>
        <w:t>;</w:t>
      </w:r>
      <w:proofErr w:type="gramEnd"/>
    </w:p>
    <w:p w14:paraId="0EA834D1" w14:textId="2889BA5E" w:rsidR="00333651" w:rsidRDefault="00333651" w:rsidP="003336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S</w:t>
      </w:r>
      <w:r w:rsidR="00942782" w:rsidRPr="00333651">
        <w:rPr>
          <w:b/>
          <w:bCs/>
          <w:sz w:val="24"/>
          <w:szCs w:val="24"/>
        </w:rPr>
        <w:t xml:space="preserve">upport your </w:t>
      </w:r>
      <w:r w:rsidR="00953CEE" w:rsidRPr="00333651">
        <w:rPr>
          <w:b/>
          <w:bCs/>
          <w:sz w:val="24"/>
          <w:szCs w:val="24"/>
        </w:rPr>
        <w:t xml:space="preserve">professional goals </w:t>
      </w:r>
      <w:r w:rsidR="004C390C" w:rsidRPr="00333651">
        <w:rPr>
          <w:b/>
          <w:bCs/>
          <w:sz w:val="24"/>
          <w:szCs w:val="24"/>
        </w:rPr>
        <w:t>i</w:t>
      </w:r>
      <w:r w:rsidR="00953CEE" w:rsidRPr="00333651">
        <w:rPr>
          <w:b/>
          <w:bCs/>
          <w:sz w:val="24"/>
          <w:szCs w:val="24"/>
        </w:rPr>
        <w:t>n lactation support</w:t>
      </w:r>
      <w:r>
        <w:rPr>
          <w:b/>
          <w:bCs/>
          <w:sz w:val="24"/>
          <w:szCs w:val="24"/>
        </w:rPr>
        <w:t>;</w:t>
      </w:r>
    </w:p>
    <w:p w14:paraId="0DA412CF" w14:textId="10974933" w:rsidR="00333651" w:rsidRDefault="00333651" w:rsidP="003336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Also highlight specific challenges and barriers to breastfeeding support in your community. </w:t>
      </w:r>
    </w:p>
    <w:p w14:paraId="4BAEB560" w14:textId="6D58D907" w:rsidR="00333651" w:rsidRPr="00333651" w:rsidRDefault="00333651" w:rsidP="00333651">
      <w:pPr>
        <w:framePr w:w="11723" w:h="5176" w:hSpace="180" w:wrap="around" w:vAnchor="text" w:hAnchor="page" w:x="249" w:y="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Times New Roman (Body CS)"/>
          <w:sz w:val="24"/>
        </w:rPr>
      </w:pPr>
      <w:r w:rsidRPr="00333651">
        <w:rPr>
          <w:rFonts w:ascii="Arial" w:hAnsi="Arial" w:cs="Times New Roman (Body CS)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333651">
        <w:rPr>
          <w:rFonts w:ascii="Arial" w:hAnsi="Arial" w:cs="Times New Roman (Body CS)"/>
          <w:sz w:val="24"/>
        </w:rPr>
        <w:instrText xml:space="preserve"> FORMTEXT </w:instrText>
      </w:r>
      <w:r w:rsidRPr="00333651">
        <w:rPr>
          <w:rFonts w:ascii="Arial" w:hAnsi="Arial" w:cs="Times New Roman (Body CS)"/>
          <w:sz w:val="24"/>
        </w:rPr>
      </w:r>
      <w:r w:rsidRPr="00333651">
        <w:rPr>
          <w:rFonts w:ascii="Arial" w:hAnsi="Arial" w:cs="Times New Roman (Body CS)"/>
          <w:sz w:val="24"/>
        </w:rPr>
        <w:fldChar w:fldCharType="separate"/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noProof/>
          <w:sz w:val="24"/>
        </w:rPr>
        <w:t> </w:t>
      </w:r>
      <w:r w:rsidRPr="00333651">
        <w:rPr>
          <w:rFonts w:ascii="Arial" w:hAnsi="Arial" w:cs="Times New Roman (Body CS)"/>
          <w:sz w:val="24"/>
        </w:rPr>
        <w:fldChar w:fldCharType="end"/>
      </w:r>
      <w:bookmarkEnd w:id="7"/>
    </w:p>
    <w:p w14:paraId="3B2A013F" w14:textId="7043EE36" w:rsidR="00333651" w:rsidRPr="00333651" w:rsidRDefault="00FB1650" w:rsidP="00333651">
      <w:pPr>
        <w:spacing w:after="0" w:line="240" w:lineRule="auto"/>
        <w:rPr>
          <w:b/>
          <w:bCs/>
          <w:color w:val="6A0102"/>
          <w:sz w:val="24"/>
          <w:szCs w:val="24"/>
        </w:rPr>
      </w:pPr>
      <w:r w:rsidRPr="00333651">
        <w:rPr>
          <w:i/>
          <w:iCs/>
          <w:color w:val="17365D" w:themeColor="text2" w:themeShade="BF"/>
          <w:sz w:val="24"/>
          <w:szCs w:val="24"/>
        </w:rPr>
        <w:t xml:space="preserve">Scoring is based on a thorough response to the </w:t>
      </w:r>
      <w:r w:rsidR="00333651">
        <w:rPr>
          <w:i/>
          <w:iCs/>
          <w:color w:val="17365D" w:themeColor="text2" w:themeShade="BF"/>
          <w:sz w:val="24"/>
          <w:szCs w:val="24"/>
        </w:rPr>
        <w:t xml:space="preserve">three </w:t>
      </w:r>
      <w:r w:rsidRPr="00333651">
        <w:rPr>
          <w:i/>
          <w:iCs/>
          <w:color w:val="17365D" w:themeColor="text2" w:themeShade="BF"/>
          <w:sz w:val="24"/>
          <w:szCs w:val="24"/>
        </w:rPr>
        <w:t>questions</w:t>
      </w:r>
      <w:r w:rsidR="004C390C" w:rsidRPr="00333651">
        <w:rPr>
          <w:color w:val="17365D" w:themeColor="text2" w:themeShade="BF"/>
          <w:sz w:val="24"/>
          <w:szCs w:val="24"/>
        </w:rPr>
        <w:t>.</w:t>
      </w:r>
      <w:r w:rsidR="00334C2B" w:rsidRPr="00333651">
        <w:rPr>
          <w:color w:val="17365D" w:themeColor="text2" w:themeShade="BF"/>
          <w:sz w:val="24"/>
          <w:szCs w:val="24"/>
        </w:rPr>
        <w:t xml:space="preserve"> </w:t>
      </w:r>
      <w:r w:rsidR="00334C2B" w:rsidRPr="00333651">
        <w:rPr>
          <w:sz w:val="24"/>
          <w:szCs w:val="24"/>
        </w:rPr>
        <w:t xml:space="preserve">Please return application to </w:t>
      </w:r>
      <w:hyperlink r:id="rId13" w:history="1">
        <w:r w:rsidR="00334C2B" w:rsidRPr="00333651">
          <w:rPr>
            <w:rStyle w:val="Hyperlink"/>
            <w:b/>
            <w:bCs/>
            <w:sz w:val="24"/>
            <w:szCs w:val="24"/>
          </w:rPr>
          <w:t>TMiller6@mt.gov</w:t>
        </w:r>
      </w:hyperlink>
      <w:r w:rsidR="00334C2B" w:rsidRPr="00333651">
        <w:rPr>
          <w:sz w:val="24"/>
          <w:szCs w:val="24"/>
        </w:rPr>
        <w:t xml:space="preserve"> by </w:t>
      </w:r>
      <w:r w:rsidR="00334C2B" w:rsidRPr="00333651">
        <w:rPr>
          <w:color w:val="6A0102"/>
          <w:sz w:val="24"/>
          <w:szCs w:val="24"/>
        </w:rPr>
        <w:t xml:space="preserve">Friday, </w:t>
      </w:r>
      <w:r w:rsidR="00955C85">
        <w:rPr>
          <w:color w:val="6A0102"/>
          <w:sz w:val="24"/>
          <w:szCs w:val="24"/>
        </w:rPr>
        <w:t>September</w:t>
      </w:r>
      <w:r w:rsidR="00024582">
        <w:rPr>
          <w:color w:val="6A0102"/>
          <w:sz w:val="24"/>
          <w:szCs w:val="24"/>
        </w:rPr>
        <w:t xml:space="preserve"> 17</w:t>
      </w:r>
      <w:r w:rsidR="00024582" w:rsidRPr="00024582">
        <w:rPr>
          <w:color w:val="6A0102"/>
          <w:sz w:val="24"/>
          <w:szCs w:val="24"/>
          <w:vertAlign w:val="superscript"/>
        </w:rPr>
        <w:t>th</w:t>
      </w:r>
      <w:r w:rsidR="00024582">
        <w:rPr>
          <w:color w:val="6A0102"/>
          <w:sz w:val="24"/>
          <w:szCs w:val="24"/>
        </w:rPr>
        <w:t>,</w:t>
      </w:r>
      <w:r w:rsidR="00334C2B" w:rsidRPr="00333651">
        <w:rPr>
          <w:color w:val="6A0102"/>
          <w:sz w:val="24"/>
          <w:szCs w:val="24"/>
        </w:rPr>
        <w:t xml:space="preserve"> 2</w:t>
      </w:r>
      <w:r w:rsidR="00333651" w:rsidRPr="00333651">
        <w:rPr>
          <w:color w:val="6A0102"/>
          <w:sz w:val="24"/>
          <w:szCs w:val="24"/>
        </w:rPr>
        <w:t>021</w:t>
      </w:r>
    </w:p>
    <w:sectPr w:rsidR="00333651" w:rsidRPr="00333651" w:rsidSect="004C390C">
      <w:headerReference w:type="default" r:id="rId14"/>
      <w:pgSz w:w="12240" w:h="15840"/>
      <w:pgMar w:top="0" w:right="720" w:bottom="9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E5B4" w14:textId="77777777" w:rsidR="004701F7" w:rsidRDefault="004701F7" w:rsidP="001A0130">
      <w:pPr>
        <w:spacing w:after="0" w:line="240" w:lineRule="auto"/>
      </w:pPr>
      <w:r>
        <w:separator/>
      </w:r>
    </w:p>
  </w:endnote>
  <w:endnote w:type="continuationSeparator" w:id="0">
    <w:p w14:paraId="34115C55" w14:textId="77777777" w:rsidR="004701F7" w:rsidRDefault="004701F7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FEBE" w14:textId="77777777" w:rsidR="004701F7" w:rsidRDefault="004701F7" w:rsidP="001A0130">
      <w:pPr>
        <w:spacing w:after="0" w:line="240" w:lineRule="auto"/>
      </w:pPr>
      <w:r>
        <w:separator/>
      </w:r>
    </w:p>
  </w:footnote>
  <w:footnote w:type="continuationSeparator" w:id="0">
    <w:p w14:paraId="66D097FB" w14:textId="77777777" w:rsidR="004701F7" w:rsidRDefault="004701F7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F71A" w14:textId="696E60CE" w:rsidR="00FB1650" w:rsidRDefault="00FD35A6" w:rsidP="006435F1">
    <w:r w:rsidRPr="006435F1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6A03DE" wp14:editId="7D7A9C30">
              <wp:simplePos x="0" y="0"/>
              <wp:positionH relativeFrom="page">
                <wp:posOffset>283335</wp:posOffset>
              </wp:positionH>
              <wp:positionV relativeFrom="page">
                <wp:posOffset>244699</wp:posOffset>
              </wp:positionV>
              <wp:extent cx="7285737" cy="9458316"/>
              <wp:effectExtent l="0" t="0" r="4445" b="381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737" cy="9458316"/>
                        <a:chOff x="-4585" y="-76359"/>
                        <a:chExt cx="7287768" cy="9456839"/>
                      </a:xfrm>
                    </wpg:grpSpPr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11340" y="60960"/>
                          <a:ext cx="324394" cy="3245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-76359"/>
                          <a:ext cx="644436" cy="644436"/>
                          <a:chOff x="0" y="-388779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-388779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/>
                        <wpg:cNvGrpSpPr/>
                        <wpg:grpSpPr>
                          <a:xfrm>
                            <a:off x="144780" y="-180304"/>
                            <a:ext cx="336810" cy="342545"/>
                            <a:chOff x="0" y="-3778499"/>
                            <a:chExt cx="3914785" cy="39814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/>
                          <wps:cNvSpPr/>
                          <wps:spPr>
                            <a:xfrm>
                              <a:off x="0" y="-3778499"/>
                              <a:ext cx="3914773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1047757" y="-3729259"/>
                              <a:ext cx="2867028" cy="2895589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4585" y="1063985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8D9B4" id="Group 26" o:spid="_x0000_s1026" alt="&quot;&quot;" style="position:absolute;margin-left:22.3pt;margin-top:19.25pt;width:573.7pt;height:744.75pt;z-index:-251652096;mso-position-horizontal-relative:page;mso-position-vertical-relative:page;mso-width-relative:margin;mso-height-relative:margin" coordorigin="-45,-763" coordsize="72877,9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">
              <v:rect id="Rectangle 4" o:spid="_x0000_s1027" alt="&quot;&quot;" style="position:absolute;left:69113;top:609;width:3244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" fillcolor="#548dd4 [1951]" stroked="f" strokeweight="1pt"/>
              <v:group id="Group 21" o:spid="_x0000_s1028" style="position:absolute;left:2057;top:-763;width:6444;height:6443" coordorigin=",-3887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oval id="Oval 22" o:spid="_x0000_s1029" alt="&quot;&quot;" style="position:absolute;top:-3887;width:6444;height: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" fillcolor="white [3212]" stroked="f" strokeweight="1pt">
                  <v:fill opacity="15677f"/>
                </v:oval>
                <v:group id="Group 22" o:spid="_x0000_s1030" alt="Icon Information Update" style="position:absolute;left:1447;top:-1803;width:3368;height:3425" coordorigin=",-37784" coordsize="39147,3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: Shape 24" o:spid="_x0000_s1031" style="position:absolute;top:-37784;width:39147;height:39813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7,1936909;3588542,2098834;3588542,3438049;3368514,3655219;552926,3655219;330994,3438049;330994,545306;552926,330994;1644490,330994;1806415,169069;1644490,7144;552926,7144;7144,545306;7144,3438049;552926,3979069;3368514,3979069;3912392,3438049;3912392,2098834;3750467,1936909" o:connectangles="0,0,0,0,0,0,0,0,0,0,0,0,0,0,0,0,0,0,0"/>
                  </v:shape>
                  <v:shape id="Freeform: Shape 25" o:spid="_x0000_s1032" style="position:absolute;left:10477;top:-37292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4,141445;2154530,7144;1836395,138588;380973,1594003;266673,1789264;13308,2686516;56171,2846535;169518,2892255;217143,2884635;1089634,2616031;1274419,2504589;1274419,2504589;2735556,1043460;2738414,412907;2471714,141445;1747813,685321;2187868,1134900;2080235,1242531;1640180,792953;1747813,685321;1044867,2276942;993432,2307422;404786,2488397;577189,1876894;608622,1822602;1409674,1021552;1849730,1471130;1044867,2276942;2506956,814861;2416469,905348;1976413,455769;2064043,369093;2151673,333850;2152626,333850;2240255,370045;2506956,641507;2506956,814861" o:connectangles="0,0,0,0,0,0,0,0,0,0,0,0,0,0,0,0,0,0,0,0,0,0,0,0,0,0,0,0,0,0,0,0,0,0,0,0,0"/>
                  </v:shape>
                </v:group>
              </v:group>
              <v:rect id="Rectangle 3" o:spid="_x0000_s1033" alt="&quot;&quot;" style="position:absolute;left:-45;top:10639;width:72876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" fillcolor="#f2f2f2 [305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50B1A"/>
    <w:multiLevelType w:val="hybridMultilevel"/>
    <w:tmpl w:val="54B61F7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56800"/>
    <w:rsid w:val="00024582"/>
    <w:rsid w:val="000648BB"/>
    <w:rsid w:val="00134D47"/>
    <w:rsid w:val="001A0130"/>
    <w:rsid w:val="00220F24"/>
    <w:rsid w:val="00232876"/>
    <w:rsid w:val="002438C2"/>
    <w:rsid w:val="00267116"/>
    <w:rsid w:val="002F58E0"/>
    <w:rsid w:val="00333651"/>
    <w:rsid w:val="00334C2B"/>
    <w:rsid w:val="00355DEE"/>
    <w:rsid w:val="003B49EC"/>
    <w:rsid w:val="003D55FB"/>
    <w:rsid w:val="00402433"/>
    <w:rsid w:val="00406DE5"/>
    <w:rsid w:val="00464E49"/>
    <w:rsid w:val="004701F7"/>
    <w:rsid w:val="004B47A9"/>
    <w:rsid w:val="004C390C"/>
    <w:rsid w:val="004F0368"/>
    <w:rsid w:val="00597736"/>
    <w:rsid w:val="005A20B8"/>
    <w:rsid w:val="005B02DC"/>
    <w:rsid w:val="005C5CAF"/>
    <w:rsid w:val="005E6FA8"/>
    <w:rsid w:val="006435F1"/>
    <w:rsid w:val="006662D2"/>
    <w:rsid w:val="00687CFB"/>
    <w:rsid w:val="00696B6E"/>
    <w:rsid w:val="006A5F0E"/>
    <w:rsid w:val="006B727A"/>
    <w:rsid w:val="006C28FD"/>
    <w:rsid w:val="007718C6"/>
    <w:rsid w:val="007826C5"/>
    <w:rsid w:val="008045C5"/>
    <w:rsid w:val="00813D55"/>
    <w:rsid w:val="00835F7E"/>
    <w:rsid w:val="00837E70"/>
    <w:rsid w:val="00856800"/>
    <w:rsid w:val="00866BB6"/>
    <w:rsid w:val="00872D54"/>
    <w:rsid w:val="008765B7"/>
    <w:rsid w:val="00930A18"/>
    <w:rsid w:val="00942782"/>
    <w:rsid w:val="00953CEE"/>
    <w:rsid w:val="00955C85"/>
    <w:rsid w:val="00976BD8"/>
    <w:rsid w:val="009E03DD"/>
    <w:rsid w:val="009E70CA"/>
    <w:rsid w:val="00A24465"/>
    <w:rsid w:val="00A26C7E"/>
    <w:rsid w:val="00BA66C3"/>
    <w:rsid w:val="00BE2302"/>
    <w:rsid w:val="00C5435B"/>
    <w:rsid w:val="00C70676"/>
    <w:rsid w:val="00CA7A49"/>
    <w:rsid w:val="00CB16D2"/>
    <w:rsid w:val="00CC0470"/>
    <w:rsid w:val="00CD05DC"/>
    <w:rsid w:val="00CD5B0D"/>
    <w:rsid w:val="00D15D85"/>
    <w:rsid w:val="00DB3723"/>
    <w:rsid w:val="00DC1831"/>
    <w:rsid w:val="00E3286D"/>
    <w:rsid w:val="00E413DD"/>
    <w:rsid w:val="00F40180"/>
    <w:rsid w:val="00F53FDC"/>
    <w:rsid w:val="00FA3C08"/>
    <w:rsid w:val="00FA3EB3"/>
    <w:rsid w:val="00FB134F"/>
    <w:rsid w:val="00FB1650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8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856800"/>
    <w:rPr>
      <w:color w:val="0096D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782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6435F1"/>
    <w:rPr>
      <w:sz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6435F1"/>
    <w:rPr>
      <w:color w:val="00578B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Miller6@mt.gov?subject=CLC%20CAH%20Appl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nterforbreastfeeding.org/register_lct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8B13E-70B5-854E-9CFA-7041E859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2021-08-30T19:59:00Z</dcterms:created>
  <dcterms:modified xsi:type="dcterms:W3CDTF">2021-08-30T19:59:00Z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